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199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Добрынина А.Ю.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Добрынина Александра Юрьевича, </w:t>
      </w:r>
      <w:r>
        <w:rPr>
          <w:rStyle w:val="cat-UserDefinedgrp-32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Добрынин А.Ю.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2000</w:t>
      </w:r>
      <w:r>
        <w:rPr>
          <w:rFonts w:ascii="Times New Roman" w:eastAsia="Times New Roman" w:hAnsi="Times New Roman" w:cs="Times New Roman"/>
          <w:sz w:val="27"/>
          <w:szCs w:val="27"/>
        </w:rPr>
        <w:t>2586762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Добрынин А.Ю.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Добрынина А.Ю.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18810086220002586762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Добрынина А.Ю.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Добрынина А.Ю.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Добрынина Александра Юрьевича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0412365400665001992420187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SumInWordsgrp-21rplc-25">
    <w:name w:val="cat-SumInWords grp-21 rplc-25"/>
    <w:basedOn w:val="DefaultParagraphFont"/>
  </w:style>
  <w:style w:type="character" w:customStyle="1" w:styleId="cat-Sumgrp-20rplc-27">
    <w:name w:val="cat-Sum grp-20 rplc-27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Addressgrp-7rplc-40">
    <w:name w:val="cat-Address grp-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SumInWordsgrp-21rplc-42">
    <w:name w:val="cat-SumInWords grp-21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